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znawcą będąc ty znający wszystkich tych u Judejczyków zwyczajów zarówno i sporów dlatego proszę ciebie cierpliwie wysłuchać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że jesteś znawcą wszystkich zwyczajów,* jak też spornych zagadnień Żydów.** Dlatego proszę, wysłuchaj mnie cierpliwie.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znawcą będąc ty wszystkich (tych) u Judejczyków zwyczajów i szukań*. Dlatego proszę wielkodusznie wysłuchać mię.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znawcą będąc ty znający wszystkich (tych) u Judejczyków zwyczajów zarówno i sporów dlatego proszę ciebie cierpliwie wysłuchać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sporów, interpretacji.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2024-04-23T14:23:14Z</dcterms:modified>
</cp:coreProperties>
</file>