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której dwunastoplemię nasze w napięciu nocą i dniem służąc ma nadzieję przyjść za tę nadzieję jestem oskarżony królu Agryppo przez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spełnienia spodziewa się dostąpić naszych dwanaście pokoleń,* gdy nocą i dniem z wytrwałością odprawia służbę,** *** i z powodu której to nadziei jestem oskarżany**** przez Żydów, królu.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której dwunastoplemię* nasze, w napięciu** nocą i dniem służąc, ma nadzieję przyjść. Za tę nadzieję jestem oskarżany przez Judejczyków, królu.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której dwunastoplemię nasze w napięciu nocą i dniem służąc ma nadzieję przyjść za tę nadzieję jestem oskarżony królu Agryppo przez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2:25-28&lt;/x&gt; (Symeon i Anna).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"dwunastoplemię" - tak dosłownie, a sens: dwanaście plemion Izraela.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czujnie, z uwagą, pilnie.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2024-04-19T10:43:48Z</dcterms:modified>
</cp:coreProperties>
</file>