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mężowie widzę że ze zniewagą i wielką stratą nie jedynie ładunku i statku ale i dusz naszych zamierzać być żeglowanie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wiem (z doświadczenia),* że żegluga będzie ze szkodą i wielką stratą nie tylko dla ładunku i statku, ale i dla naszych dusz.**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"Mężowie, oglądam*, że z obrazą i wielką stratą nie jedynie ładunku i statku, ale i dusz** naszych zamierzać być płynięcie***".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mężowie widzę że ze zniewagą i wielką stratą nie jedynie ładunku i statku ale i dusz naszych zamierzać być żeglowanie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miał za sobą trzykrotne doświadczenie rozbitka (&lt;x&gt;540 11:25&lt;/x&gt;).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myślę.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"zamierzać (...) płynięcie" - składniej: "że będzie płynięcie".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2024-04-29T09:36:39Z</dcterms:modified>
</cp:coreProperties>
</file>