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13"/>
        <w:gridCol w:w="52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setnik sternikowi i właścicielowi statku był przekonany bardziej niż przez Pawła co jest mówione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Setnik jednak bardziej ufał* sternikowi i właścicielowi statku niż temu, co było mówione przez Pawła.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setnik sternikowi i właścicielowi okrętu bardziej ulegał niż (tym) przez Pawła mówionym.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setnik sternikowi i właścicielowi statku był przekonany bardziej niż przez Pawła co jest mówione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Był bardziej przekonany przez...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2024-04-29T10:11:47Z</dcterms:modified>
</cp:coreProperties>
</file>