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Nieodpowiednia zaś przystań będąca do zimowania większość ustanowiła postanowienie zostać wyprowadzonymi a stamtąd jeśli jakoś oby mogą przyszedłszy do Feniksu przezimować przystań Krety patrzącej na południowyzachód i na północnyzachód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przystań była nieodpowiednia dla przetrzymywania statków przez zimę, większość powzięła postanowienie, aby stamtąd odpłynąć i, o ile można, dostać się do Feniksu,* aby przezimować w przystani na Krecie, zwróconej na południowy zachód i północny zachód.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Niedogodną zaś przystań (ponieważ była) do zimowania, większość położyła postanowienie*, (by) wypłynąć stamtąd, że jakoś będą mogli, przyszedłszy do Feniksu, przezimować, przystani Krety, patrzącej** na południowy zachód i na północny zachód.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Nieodpowiednia zaś przystań będąca do zimowania większość ustanowiła postanowienie zostać wyprowadzonymi a stamtąd jeśli jakoś oby mogą przyszedłszy do Feniksu przezimować przystań Krety patrzącej na południowy-zachód i na północny-zachód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przystań nie nadawała się do przezimowania, większość postanowiła, aby stamtąd odpłynąć i — o ile można — dostać się do Feniksu, by spędzić zimę w porcie na Krecie, otwartym na południowy i północny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żaden port nie nadawał się do przezimowania, większość postanowiła stamtąd odpłynąć, dostać się jakoś na przezimowanie do portu Feniks na Krecie, otwartego na południowo-zachodnią i północno-zachodnią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było portu sposobnego ku zimowaniu, wiele ich radę dawało puścić się stamtąd, owaby jakożkolwiek mogli przeprawiwszy się do Fenicyi, przezimować u portu Kreteńskiego, który leży między wiatrem południowym i zachodnim.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było portu sposobnego ku zimowaniu, wiele ich radziło puścić się stamtąd, jeśliby jako mogli, przybywszy do Feniki, zimować u portu Kretskiego, który leży ku Afrykowi i Korowi.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port nie nadawał się do przezimowania, większość postanowiła odpłynąć stamtąd, spodziewając się dotrzeć jakoś na przezimowanie do portu Feniks na Krecie, wystawionego na wiatry południowo-zachodnie i północno-zachodnie.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przystań nie nadawała się do przezimowania, większość uradziła wyruszyć stąd w drogę i dostać się jakoś do Feniksu, przystani na Krecie, otwartej na południowo-zachodnią i północno-zachodnią stronę, i tam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także port nie nadawał się do przezimowania, większość postanowiła odpłynąć stamtąd, spodziewając się na przezimowanie dotrzeć jakoś do Feniksu, portu na Krecie, wystawionego na wiatry południowo-zachodnie i północno-zachodnie.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port nie nadawał się do przezimowania, większość ludzi postanowiła wyruszyć w dalszą drogę. Sądzili, że będzie można jakoś dotrzeć do Feniksu i tam przezimować. Ten port na Krecie był bowiem otwarty na południowy i północny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port był nieodpowiedni do zimowania, większość postanowiła odpłynąć stamtąd uważając, że może jakoś zdołają dotrzeć na zimę do Feniks, portu kreteńskiego, leżącego od strony wiatrów południowo- i północno-zachodnich.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przystań nie nadawała się do przezimowania, większość uradziła wyruszyć w dalszą drogę i dotrzeć jakoś do Feniks, portu na Krecie, otwartego ku południowemu i północnemu zachodowi, i tam przeczekać zimę.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port nie nadawał się do przezimowania, większość z nich uchwaliła wyruszyć w dalszą drogę, by dobić do Feniksu, portu na Krecie, osłoniętego od wiatrów południowo-zachodnich i północno-zachodnich i tam spędzić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пристань не була зручною для зимівлі, більшість радила відпливти звідти, щоб, як можна, дістатися до Финіки, і перезимувати в крітській пристані, неприступній західним вітрам з півдня та з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przystań była niedogodna do zimowania, większość ustaliła plan, aby stamtąd wypłynąć, przeprawić się do Feniksu i jakoś przezimować w przystani Krety zwróconej na południowy, i na północny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ponieważ przystań nie nadawała się do zimowania, większość postanowiła. aby odpłynąć stamtąd w nadziei dotarcia do Feniksu, innej przystani na Krecie, i przezimowania tam, w miejscu osłoniętym od wiatrów południowo-zachodnich i północno-zachodnich.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port był niedogodny do przezimowania, większość doradzała, by stamtąd odpłynąć i na zimowy postój spróbować jakoś dotrzeć do Feniksu, portu na Krecie, otwierającego się ku północnemu wschodowi i ku południowemu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 Przystań nie nadawała się do spędzenia w niej zimy. Dlatego większość załogi uznała, że trzeba ją opuścić i spróbować dopłynąć do portu Feniks na Krecie, wystawionego na południowo-zachodnie i północno-zachodnie wiatry.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Feniks, tj. 48 km dalej na 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"położyła postanowienie" - sens: postanowiła, opowiedziała się 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zwróconej.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2024-04-29T14:16:06Z</dcterms:modified>
</cp:coreProperties>
</file>