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lekko zawiał zaś wiatr południowy uważając postanowienia chwycić się podniósłszy bliżej żeglowali wzdłuż wybrzeża Krety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powiał łagodny wiatr z południa, sądząc, że dopną celu, podnieśli kotwicę i płynęli bliżej Krety.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lekko zawiał) zaś wiatr południowy, (uważając)* postanowienia (aby) trzymać się silnie**, podniósłszy*** bliżej**** żeglowali wzdłuż Krety.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lekko zawiał zaś wiatr południowy uważając postanowienia chwycić się podniósłszy bliżej żeglowali wzdłuż wybrzeża Krety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powiał łagodny wiatr z południa, sądząc, że dopną celu, podnieśli kotwicę i wyruszyli w kierunku Krety.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powiał wiatr z południa, sądzili, że zamiar doprowadzą do skutku, i odbili od brzegu, i popłynęli wzdłuż Krety.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powionął wiatr z południa, mniemając, że swego przedsięwzięcia dopięli, puściwszy się od brzegu, płynęli blisko Krety.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wiatr wiał z południa, mniemając, że przedsięwzięcie trzymają, puściwszy się z Assonu, płynęli przy Krecie.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powiał wiatr z południa, podnieśli kotwicę, przekonani, że zdołają wykonać zamiar, i popłynęli wzdłuż brzegów Krety.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powiał wiatr z południa, sądząc, że zamiar doprowadzą do skutku, podnieśli kotwicę i płynęli wzdłuż wybrzeży Krety.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powiał wiatr z południa, przekonani, że doprowadzą zamiar do skutku, podnieśli kotwicę i płynęli wzdłuż brzegów Krety.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powiał lekki wiatr z południa, podnieśli kotwicę, sądząc, że zdołają wykonać, co zamierzyli. Chcieli płynąć wzdłuż brzegów Krety.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powiał wiatr z południa, uznawszy, że da się wykonać ten zamiar, podnieśli kotwicę i trzymali się blisko Krety.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tylko powiał południowy wiatr, podnieśli kotwicę i popłynęli wzdłuż wybrzeży Krety z nadzieją, że powiodą się ich zamiary.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powiał wiatr z południa, podnieśli kotwicę w przekonaniu, że będą mogli wykonać swój zamiar, i popłynęli wzdłuż Kredy.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повіяв південний вітер, то подумали, що досягли бажаного, тому підняли вітрила й попливли повз Кріту.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lekko zawiał wiatr południowy, spodziewając się dopiąć postanowienia, podnieśli żagle oraz płynęli wzdłuż, bliżej Krety.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zaczęła wiać łagodna południowa bryza, sądzili, że są już u celu; podnieśli więc kotwicę i zaczęli żeglować blisko wybrzeża kreteńskiego.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łagodnie powiał wiatr południowy, pomyśleli, że już właściwie urzeczywistnili swe zamierzenie i podniósłszy kotwicę, zaczęli płynąć wzdłuż brzegu blisko Krety.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zaczął wiać lekki południowy wiatr, zgodnie z postanowieniem, podnieśli kotwicę i popłynęli wzdłuż brzegu wyspy.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czynność przeszła dokonana.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"uznawszy, że trzeba trzymać się silnie postanowienia".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wyjściu z przystani.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Przysłówek ten oznacza, że żeglowali, trzymając się blisko lądu.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2024-04-29T16:13:55Z</dcterms:modified>
</cp:coreProperties>
</file>