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Wysepkę zaś pewną podpłynąwszy która jest nazywana Klauda ledwo byliśmy silni mając pełną władzę stać się nad łodzią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Pędząc pod osłoną wysepki zwanej Kauda,* z trudem zdołaliśmy zabezpieczyć łódź ratunkową,**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(Pod) wysepkę zaś pewną podbiegłszy, nazywaną Kauda, okazaliśmy siłę*, (by) z trudem panującymi stać się** (nad) łodzią***,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Wysepkę zaś pewną podpłynąwszy która jest nazywana Klauda ledwo byliśmy silni mając pełną władzę stać się (nad) łodzią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Kauda, l. Klauda, port na pd Krety, ok. 36 km dalej.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dołożyliśmy wszystkich sił.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"panującymi stać się" sens: mieć we władaniu.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łodzi ratunkowej.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2024-04-29T13:40:53Z</dcterms:modified>
</cp:coreProperties>
</file>