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tej nocy stanął przy mnie anioł tego Boga, do którego należę i któremu oddaję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stanął przy mnie anioł Boga, do którego należę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stanął przy mnie tej nocy Anioł Boga tego, któregom ja jest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stanął przy mnie tej nocy anjoł Boga, któregom ja jest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anioł Boga, do którego należę i któremu służę,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tego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bowiem anioł Boga, do którego należę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Zeszłej nocy ukazał mi się anioł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stanął przy mnie posłaniec Boga, do którego należę i któremu służę,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ukazał mi się anioł od tego Boga, którego jestem własnością i któremu służę.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bowiem nocy stanął przy mnie anioł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став переді мною цієї ночі ангел Бога, якому я належу і якому служу,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nocy stanął przy mnie anioł Boga, którego jestem oraz 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dziś w nocy stanął przy mnie anioł tego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Boga, do którego należę i dla którego pełnię świętą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nocy ukazał mi się anioł Boga, do którego należę i któremu służę,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2024-04-29T08:45:31Z</dcterms:modified>
</cp:coreProperties>
</file>