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5"/>
        <w:gridCol w:w="5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nie bój się Pawle Cezarowi tobie trzeba stanąć i oto darował ci Bóg wszystkich płynących z 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Nie bój się, Pawle; przed cesarzem trzeba ci stanąć* i oto Bóg darował ci wszystkich, którzy płyną z tobą.**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«Nie bój się, Pawle. (Przy) Cezarze* ty trzeba stanąć**. I oto darował ci Bóg wszystkich płynących z tobą».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nie bój się Pawle Cezarowi tobie trzeba stanąć i oto darował ci Bóg wszystkich płynących z tobą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41:10&lt;/x&gt;; &lt;x&gt;500 16:33&lt;/x&gt;; &lt;x&gt;510 18:9&lt;/x&gt;; &lt;x&gt;510 23:11&lt;/x&gt;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18:26&lt;/x&gt;; &lt;x&gt;10 19:21&lt;/x&gt;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Tytuł władcy Rzymu.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"ty (...) stanąć" - składniej: "trzeba, byś stanął".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2024-04-29T09:10:24Z</dcterms:modified>
</cp:coreProperties>
</file>