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i pozwolili im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ratunkowej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odcięli żołnierze liny łodzi i pozwolili, (by) ona wypaść*.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i pozwolili im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ratunkowej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od łodzi ratunkowej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obcięli powrozy u bacika i dopuścili mu odpaść.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obcięli powrozy u barki i dopuścili jej odpaść.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przecięli liny od łodzi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od łodzi ratunkowej i pozwolili, że spadła.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przecięli liny od łodzi i pozwolili jej spaść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odcięli więc liny od łodzi, pozwalając jej spaść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żołnierze odcięli liny szalupy i pozwolili jej się 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przecięli więc liny szalupy i porwały ją fale.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od łodzi ratunkowej i pozwolili jej spaść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вояки перерізали мотузи човна і дали йому впасти.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odcięli liny łodzi i pozwolili się jej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przecięli liny przytrzymujące łódź ratunkową i dali jej odpłynąć.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łódki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odcięli więc liny i łódź spadła do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"ona wypaść" - składniej: "by ona wypadła".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2024-04-29T08:59:20Z</dcterms:modified>
</cp:coreProperties>
</file>