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zaś kiedy miał dzień stawać się prosił Paweł wszystkich przyjąć pożywienie mówiąc czternasty dzisiaj dzień oczekując bez jedzenia pozostajecie nic wziąwszy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miał nastać dzień, Paweł zachęcał wszystkich, aby wzięli posiłek, mówiąc: Dziś czternasty dzień, jak czekacie* i pozostajecie bez posiłku, nic nie przyjmując.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Aż do zaś kiedy dzień miał stawać się, zachęcał Paweł wszystkich, (by) przyjąć pokarm, mówiąc: "Czternasty dzisiaj dzień oczekując poszczący dokańczacie, niczego wziąwszy*.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zaś kiedy miał dzień stawać się prosił Paweł wszystkich przyjąć pożywienie mówiąc czternasty dzisiaj dzień oczekując bez jedzenia pozostajecie nic wziąwszy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natomiast miał nastać dzień, Paweł zachęcał wszystkich do posiłku. Dziś czternasty dzień — zauważył — jak czekacie zmartwieni i nic nie 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zaczynało świtać, Paweł zachęcał wszystkich do posiłku: Dziś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już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czternasty dzień, jak trwacie w oczekiwaniu bez posiłku, nic nie jedząc.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między tem niż się rozedniało, napominał Paweł wszystkie, aby pokarm przyjęli, mówiąc: Dziś temu czternasty dzień, jako czekając trwacie bez pokarmu, nic nie jedząc.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poczynało dnieć, prosił Paweł wszytkich, aby jedli, mówiąc: Dzisia czternasty dzień czekając, trwacie głodni nic nie jedząc.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zaczynało świtać, Paweł zachęcał wszystkich do posiłku: Dzisiaj już czternasty dzień trwacie w oczekiwaniu, o głodzie, bez żadnego posiłku.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miało już świtać, nalegał Paweł na wszystkich, aby się posilili, mówiąc: Dziś mija czternasty dzień, jak czekacie i pozostajecie bez posiłku nic nie jedząc.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zaczynało świtać, Paweł zachęcał wszystkich do posiłku. Powiedział: Dzisiaj już czternasty dzień, jak czekacie i pozostajecie bez posiłku, nic nie jedząc.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świcie Paweł zachęcał wszystkich, aby się posilili. „Już czternasty dzień trwacie w niepewności i nic nie 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nim dzień nastał, Paweł zachęcał wszystkich do przyjęcia pokarmu mówiąc: „Dziś czternastego już dnia wypatrujecie, trwając w poście i niczego nie spożywając.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Zanim nastał świt, Paweł namawiał wszystkich, by coś zjedli, tymi słowami: - Czternaście dni wytrzymaliście bez jedzenia, nie biorąc nic do ust,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zaczęło się rozwidniać, Paweł zachęcał wszystkich do spożycia posiłku: ʼUpływa już czternasty dzień jak czekacie głodni, nie spożywając żadnego posiłku.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почало розвиднятися, Павло благав усіх прийняти їжу, кажучи: Сьогодні чотирнадцятий день, як ви без їжі чекаєте, лишаєтесь, нічого не ївши.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miał się pojawić dzień, Paweł zachęcał wszystkich aby przyjęli pokarm, mówiąc: Dzisiaj trwacie czternasty dzień, niczego nie przyjmując z pokarmu, oczekując i poszcząc.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Tuż przed brzaskiem Sza'ul nalegał na nich wszystkich, aby coś zjedli, mówiąc: "Dziś już czternasty dzień żyjecie w niepewności, głodni, nic nie jedząc.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Tuż przed nastaniem dnia Paweł zaczął ich wszystkich zachęcać, by spożyli trochę pokarmu, mówiąc: ”Dzisiaj już czternasty dzień czuwacie i trwacie bez pożywienia, nic nie przyjmując.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Tuż przed świtem Paweł zachęcił wszystkich, żeby coś zjedli. —Przez czternaście dni nie braliście nic do ust.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zatroskani czekacie.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nie przyjąwszy pokarmu.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2024-04-29T10:12:55Z</dcterms:modified>
</cp:coreProperties>
</file>