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tych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(płynąć) jednym na deskach, innym na czymś ze statku. W ten sposób stało się, że wszyscy ocaleli i przedostali się na ląd.*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pozostali*: ci na deskach, ci zaś na jakichś (tych) ze statku. I tak stało się, (że) wszyscy zostać dostawieni bezpiecznie** do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(tych)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kazał płynąć na deskach lub na czymkolwiek ze statku. W ten sposób wszyscy ocaleli — wszyscy 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na deskach lub częściach statku. I w 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zasię, niektórzy na deskach, a niektórzy na sztukach okrętu. I tak się stało, że wszyscy zdrowo wyszli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drugie, jedne na deskach, a drugie na tym, co było z okrętu, nieśli. I tak się zstało, że wszytkie dusze wyszły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[dopłynęli] jedni na deskach, a drudzy na resztkach okrętu.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uczynić, jedni na deskach, drudzy na czymkolwiek ze statku. W ten sposób ocaleli wszyscy i przedostali się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dopłynęli, jedni na deskach, drudzy na innych resztkach statku. W ten sposób wszyscy cało znaleźli się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płynęli na deskach i na szczątkach statku. W ten sposób wszyscy dotarli cało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reszta: jedni na deskach, inni na przedmiotach ze statku. W ten sposób wszyscy wyszli cało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mieli płynąć na deskach i szczątkach statku. Dzięki temu wszyscy cało wyszli na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to czynić albo na deskach, albo na resztkach okrętu. W ten sposób wszyscy cało 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- хто на дошках, хто на будь-чому з корабля. І так сталося, що всі врятувалися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ci oczywiście na deskach, zaś inni na jakichś częściach statku. I tak się stało, że wszyscy zostali uratowani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z nas miała posłużyć się deskami bądź czymkolwiek ze statku. I wszyscy bezpiecznie dotarli do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mieli uczynić to samo – jedni na deskach, a drudzy na czymkolwiek ze statku. W ten sposób wszyscy cało dotarli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polecił, aby ratowali się na deskach i innych częściach statku. W ten sposób wszyscy bezpiecznie dotarli do brzegu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statek przepłynął w sztormie ok. 1000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pozostali" - sens: potem pozostali.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"wszyscy zostać dostawieni bezpiecznie" - w oryginale oznacza skutek po "stało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2024-04-29T15:40:28Z</dcterms:modified>
</cp:coreProperties>
</file>