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dość licznych zaś dniach powoli płynąc i ledwo które stały się naprzeciw Knidos nie gdy dozwala nam wiatr podpłynęliśmy pod Kretę naprzeciw Salmony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Płynąc powoli znaczną liczbę dni, z trudem dotarliśmy na wysokość Knidos;* ponieważ jednak wiatr nie pozwalał nam posuwać się naprzód, popłynęliśmy pod osłoną Krety na wysokość Salmone,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dość licznych zaś dniach powoli płynąc i z trudem stawszy się naprzeciw Knidos, nie (ponieważ dozwalał)* nam wiatr, podpłynęliśmy pod Kretę naprzeciw Salmony.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dość licznych zaś dniach powoli płynąc i ledwo które stały się naprzeciw Knidos nie gdy dozwala nam wiatr podpłynęliśmy pod Kretę naprzeciw Salmony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Knidos : półwysep, 210 km od Miry, pd- zach przylądek Azji Mn.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ponieważ dozwalał" - składniej: "ponieważ nie dozwalał".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2024-04-29T15:29:01Z</dcterms:modified>
</cp:coreProperties>
</file>