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1"/>
        <w:gridCol w:w="6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 usłyszawszy odnośnie nas wyszli na spotkanie nas aż do Appii Forum i Trzech Gospód tych zobaczywszy Paweł podziękowawszy Bogu przyjął otuchy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bracia usłyszeli o naszym przybyciu i wyszli nam na spotkanie aż do Forum Appiusza* i do Trzech Gospód.** Gdy Paweł ich ujrzał, podziękował Bogu i nabrał otuchy.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bracia* usłyszawszy (o tych)** co do nas, przyszli na spotkanie nas aż do Appiusza Forum i Trzech Gospod. Tych zobaczywszy Paweł, podziękowawszy Bogu, nabrał śmiałości.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 usłyszawszy odnośnie nas wyszli na spotkanie nas aż do Appii Forum i Trzech Gospód tych zobaczywszy Paweł podziękowawszy Bogu przyjął otuchy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Forum  Appiusza :  144  km  od  Puteoli, 64 km od Rzymu, przy Via Appia. Appiusz Klaudiusz zbudował tę część drogi w 312 r. p.  Chr.  Forum  Appiusza  miało  złą  sławę miejsca oszustów.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Tres Tabernae : 48 km od Rzymu.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2024-04-29T09:54:11Z</dcterms:modified>
</cp:coreProperties>
</file>