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sprzeciwiają się zaś Judejczycy zostałem przymuszony przywołać Cezara nie jako naród mój mając o coś oskarżyć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Żydzi sprzeciwili się temu, uznałem za konieczne odwołać się do cesarza,* nie jakbym miał mój naród** za coś oskarżać.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mówili przeciwko) zaś Judejczycy, zostałem postawiony w konieczności, (by) przywołać sobie* Cezara**, nie jako lud mój mając coś (by) oskarżać***.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W oryginale zamierzony skutek. O odwołaniu się do cesarza Rzymu.] [** Tytuł cesarza imperium rzymskiego.] [*** "nie jako lud mój mając coś by oskarżać'" - składniej: "nie jako mając coś (takiego), by oskarżać mój lud".]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sprzeciwiają się zaś Judejczycy zostałem przymuszony przywołać Cezara nie jako naród mój mając (o) coś oskarżyć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Żydzi sprzeciwili się temu, uznałem za konieczne odwołać się do cesarza. Nie chodzi jednak o to, że chcę o coś oskarżać mój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gdy Żydzi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sprzeciwiali, musiałem odwołać się do cesarza, nie chcąc jednak w czymkolwiek oskarżać mego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się temu sprzeciwiali Żydowie, musiałem apelować do cesarza; nie żebym miał naród mój w czem oskarżać.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się sprzeciwiali Żydowie, musiałem apelować do Cesarza, nie jakobych miał w czym naród mój oskarżyć.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Żydzi sprzeciwiali się temu, musiałem odwołać się do cezara – bynajmniej nie w zamiarze oskarżenia w czymkolwiek mojego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się temu sprzeciwili Żydzi, musiałem odwołać się do cesarza, nie mając wszakże zamiaru oskarżać o cokolwiek mego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Żydzi sprzeciwiali się temu, musiałem odwołać się do cesarza, nie mając oczywiście zamiaru oskarżać w czymkolwiek mojego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Żydzi wystąpili przeciwko mnie bardzo stanowczo i dlatego musiałem odwołać się do cesarza. Nie zrobiłem tego, by oskarżać mój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jednak temu sprzeciwiali się Judejczycy, byłem zmuszony odwołać się do Cezara, lecz nie dlatego, by wnosić jakąś skargę na mój naród.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wobec sprzeciwu ze strony Żydów, byłem zmuszony odwołać się do cesarza, co jednak nie znaczy, że chciałem oskarżać swój naród.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was zaprosiłem, by się z wami zobaczyć i porozmawiać, bo dla nadziei Izraela dźwigam te kajdanyʼ.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 юдеї противилися, тому я був змушений відкликатись до кесаря, але не для того, що я бажав народ мій у чомусь звинуватити.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Żydzi mówili przeciw mnie, więc musiałem odwołać się do cezara. Lecz nie jako ten, który ma jakoś oskarżać mój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jednak Judejczycy sprzeciwili, zostałem zmuszony, aby się odwołać do cesarza - nie dlatego, abym miał jakieś zarzuty przeciwko memu własnemu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Żydzi dalej mówili przeciw temu, byłem zmuszony odwołać się do Cezara, ale nie jakobym miał o coś oskarżyć mój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sprzeciwu ze strony żydowskich przywódców, musiałem odwołać się do cezara. Nie uczyniłem jednak tego po to, aby oskarżać własny naród!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25:11&lt;/x&gt;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24:17&lt;/x&gt;; &lt;x&gt;510 26:4&lt;/x&gt;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2024-04-29T15:40:30Z</dcterms:modified>
</cp:coreProperties>
</file>