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zaś między sobą, zaczęli się rozchodzić, gdy Paweł powiedział jedno słowo: Trafnie Duch Święty* powiedział do waszych ojców przez proroka Izajasza,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Niezgodni* zaś będąc względem jedni drugich oddalali się, (gdy powiedział) Paweł słowo jedno, że: "Pięknie Duch Święty powiedział przez Izajasza proroka do ojców waszych,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Niezgodni zaś będąc względem jedni drugich oddalili się gdy powiedział Paweł wypowiedź jedno że dobrze Duch Święty powiedział przez Izajasza proroka do ojców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skłóceni ze sobą, zaczęli się rozchodzić. Wtedy Paweł skierował do nich te słowa: Trafnie Duch Święty powiedział do waszych ojców przez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Poróżnieni ze sobą rozeszli się, gdy Paweł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jedno: Słusznie Duch Święty powiedział przez proroka Izajasza do naszych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niezgodnymi między sobą, rozeszli się, gdy Paweł rzekł to jedno słowo: Iż dobrze Duch Święty powiedział przez Izajasza proroka,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niezgodni między sobą, odchodzili, a Paweł mówił jedno słowo: Iż dobrze Duch święty mówił przez Izajasza proroka do ojców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sobą, zabierali się do odejścia. Wtedy Paweł powiedział jedynie te słowa: Trafnie powiedział Duch Święty do ojców waszych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dojść z sobą do zgody, zaczęli się rozchodzić, gdy Paweł rzekł jedno słowo: Dobrze Duch Święty powiedział do ojców waszych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Poróżnieni między sobą zabierali się do odejścia. Wtedy Paweł oznajmił im jedną rzecz: Trafnie Duch Święty powiedział przez proroka Izajasza do waszych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Poróżnili się między sobą i zaczęli się rozchodzić. Wtedy Paweł stwierdził: „Słusznie Duch Święty powiedział waszym przodkom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Skłóceni między sobą zaczęli odchodzić, a zwłaszcza po tej jednej wypowiedzi Pawła: „Trafnie Duch Święty powiedział do ojców waszych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się rozchodzić, nie osiągając zgody, co Paweł przypieczętował takimi słowy: - Słusznie powiedział ojcom waszym Duch Święty przez proroka Izajasza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ludu tego i mów: Słuchać będziecie, a nie zrozumiecie. Będziecie patrzeć,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погодилися одні з одними і стали відходити, Павло сказав одне слово: Добре сказав Святий Дух через Ісаю - пророка до ваших батьків,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niezgodni jedni względem drugich odeszli, gdy Paweł powiedział jedną sprawę: Słusznie Duch Święty powiedział do naszych przodków poprzez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jednak nie chcieli uwierzyć. Wyszli więc, spierając się między sobą, po tym gdy Sza'ul wygłosił te ostatnie słowa: "Dobrze mówił Ruach Ha-Kodesz, gdy powiedział waszym ojcom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byli ze sobą zgodni, zaczęli odchodzić, Paweł zaś wypowiedział tę jedną uwagę: ”Duch święty trafnie rzekł waszym praojcom przez proroka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Gdy, skłóceni, rozchodzili się do domów, Paweł dodał: —Trafnie Duch Święty powiedział waszym przodkom przez proroka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metafora. Dosłownie: "niewspółbrzmiący".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2024-04-29T09:10:14Z</dcterms:modified>
</cp:coreProperties>
</file>