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Utyło bowiem serce tego ludu* i uszami ciężko słuchali, i swoje oczy zamknęli, aby nie zobaczyć oczami i nie usłyszeć uszami, i nie rozumieć sercem, i nie nawrócić się, a ja bym ich nie uleczył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Zgrubiało bowiem serce ludu tego, i uszami ciężko usłyszeli i oczy ich* zamknęli żeby kiedyś nie zobaczyli** oczami, i uszami (nie) usłyszeli**, i sercem (nie) zrozumieli** i (nie) zawrócili**, i (nie) uleczyłbym ich».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utuczone bowiem serce ludu tego i uszami z trudem usłyszeli i oczy ich zamknęli by czasem nie zobaczyliby oczyma i uszami usłyszeliby i sercem zrozumieliby i nawróciliby się i uzdrowiłbym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swoje.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2024-04-29T08:44:05Z</dcterms:modified>
</cp:coreProperties>
</file>