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1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tych około miejsca tego był były tereny pierwszemu tej wyspy imieniem Publiusz który przyjąwszy nas trzy dni uprzejmie ugościł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pobliżu tego miejsca znajdowały się dobra naczelnika wyspy, imieniem Publiusz, który nas przyjął i przez trzy dni przyjaźnie gościł.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(tych)* około miejsca owego były tereny pierwszemu** (tej) wyspy imieniem Publiusz, który przyjąwszy nas, trzy dni*** życzliwie ugościł.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(tych) około miejsca tego był (były) tereny pierwszemu (tej) wyspy imieniem Publiusz który przyjąwszy nas trzy dni uprzejmie ugościł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Domyślnie: terenach, okolicach.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"były tereny pierwszemu" - składniej: "pierwszy miał tereny".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"trzy dni" - w oryginale rozciągłość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2024-04-29T14:25:05Z</dcterms:modified>
</cp:coreProperties>
</file>