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nakazem nakazaliśmy wam aby nie nauczać w imieniu tym i oto wypełniliście Jeruzalem nauką waszą i chcecie sprowadzić na nas krew człowieka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Nakazem zakazaliśmy wam nauczać w tym imieniu,* a oto napełniliście Jerozolimę waszą nauką i chcecie na nas ściągnąć krew tego człowieka.**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["Nie]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nakazem nakazaliśmy wam, aby nie nauczać na imieniu tym? I oto wypełniliście Jeruzalem nauczaniem waszym, i chcecie przyprowadzić na nas krew człowieka tego."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nakazem nakazaliśmy wam aby nie nauczać w imieniu tym i oto wypełniliście Jeruzalem nauką waszą i chcecie sprowadzić na nas krew człowieka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Surowo wam zakazaliśmy nauczać w tym imieniu. Wy tymczasem napełniliście Jerozolimę waszą nauką i chcecie na nas ściągnąć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zakazaliśmy wam surowo, żebyście w tym imieniu nie nauczali? A oto napełniliście Jerozolimę waszą nauką i chcecie na nas ściągnąć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Izaliśmy wam surowo nie zakazali, abyście w tem imieniu nie uczyli? A oto napełniliście Jeruzalem nauką waszą i chcecie na nas wprowadzić krew człowieka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Rozkazując rozkazaliśmy, abyście w imię to nie uczyli: a oto napełniliście Jeruzalem nauką waszą i chcecie na nas przywieść krew człowieka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Surowo wam zakazaliśmy nauczać w to imię, a oto napełniliście Jeruzalem waszą nauką i chcecie ściągnąć na nas [odpowiedzialność za]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Nakazaliśmy wam surowo, abyście w tym imieniu nie uczyli, a oto napełniliście nauką waszą Jerozolimę i chcecie ściągnąć na nas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Nakazaliśmy wam surowo, abyście nie nauczali w to Imię, a oto napełniliście Jeruzalem waszą nauką i chcecie ściągnąć na nas krew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„Surowo zabroniliśmy wam nauczać w to imię. Tymczasem wasze nauczanie rozlega się w całym Jeruzalem. Czy w ten sposób chcecie ściągnąć na nas krew tego Człowieka?”.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mówiąc: „Nakazaliśmy wam wyraźnie, żebyście nie nauczali w tym imieniu, a oto wy napełniliście Jeruzalem swoją nauką i chcecie obciążyć nas winą za krew owego Człowieka”.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Nakazaliśmy wam surowo, abyście nie nauczali w imieniu tego człowieka. Tymczasem wasza nauka rozchodzi się po całej Jerozolimie. A w dodatku chcecie nas obciążyć odpowiedzialnością za jego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ʼCzyż nie zabroniliśmy wam surowo nauczania w to imię? Wy jednak dalej głosicie waszą naukę w całej Jerozolimie i chcecie ściągnąć na nas krew tego człowiekaʼ.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Чи не з погрозою заборонили ми вам навчати в це ім'я? Ви наповнили Єрусалим вашим навчанням і хочете навести на нас кров цього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nakazaliśmy wam rozkazem, by nie nauczać przy tym imieniu? A oto waszym nauczaniem napełniliście Jerozolimę oraz chcecie sprowadzić na nas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"Przykazaliśmy wam surowo nie nauczać w tym imieniu! I proszę! W całym Jeruszalaim pełno waszej nauki, co więcej, postanowiliście sobie nas obarczyć winą za śmierć tego człowieka!".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”Stanowczo wam rozkazaliśmy, żebyście już nie nauczali z powoływaniem się na to imię, lecz oto napełniliście Jerozolimę waszą nauką i chcecie sprowadzić na nas krew tego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zakazaliśmy wam nauczać o tym człowieku? Tymczasem wy zaraziliście swoją nauką całą Jerozolimę i chcecie obarczyć nas winą za jego śmierć!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4:18&lt;/x&gt;; &lt;x&gt;510 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Kazania apostołów winą za śmierć Jezusa obciążały przywódców żydowskich (&lt;x&gt;510 2:23&lt;/x&gt;;&lt;x&gt;510 3:13-15&lt;/x&gt;;&lt;x&gt;510 4:10-11&lt;/x&gt;). Zob. także &lt;x&gt;470 27:25&lt;/x&gt;.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23:35&lt;/x&gt;; &lt;x&gt;470 27:25&lt;/x&gt;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2024-05-06T03:55:12Z</dcterms:modified>
</cp:coreProperties>
</file>