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mówi, że ten Jezus z Nazaretu zburzy to miejsce i zmieni zwyczaje przekazane nam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ten Jezus z Nazaretu zburzy to miejsce i zmieni zwyczaje, które nam przekazał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go słyszeli mówiącego: Iż ten Jezus Nazareński zburzy to miejsce i odmieni ustawy,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go słyszeli mówiącego: Iż Jezus Nazareński ten zburzy to miejsce i odmieni podania,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mówił, że Jezus Nazarejczyk zburzy to miejsce i pozmienia zwyczaje, które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go bowiem, jak mówił, że ów Jezus Nazareński zburzy to miejsce i zmieni zwyczaje, jakie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Nazarejczyk zburzy to miejsce i 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«Jezus Nazarejczyk zniszczy to miejsce i zmieni zwyczaje, które przekazał nam Mojżesz»”.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mianowicie, jak mówił: Jezus z Nazaretu zburzy to miejsce i zmieni obyczaje, które przekazał nam Mojżesz”.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Słyszeliśmy, jak mówił, że Jezus z Nazaretu zburzy tę świątynię i zmieni obyczaje, które przekazał nam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z Nazaretu, zburzy to miejsce i zmieni zwyczaje, które dał nam Mojżeszʼ.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чули, як він казав, що Ісус Назарянин зруйнує це місце і змінить звичаї, які нам передав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usłyszeliśmy go jak mówił, że ten Jezus Nazarejczyk zniesie to miejsce oraz 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podstawili fałszywych świadków, którzy powiedzieli: "Ten człowiek nigdy nie przestaje występować przeciwko temu miejscu świętemu i przeciwko Torze, bo słyszeliśmy, jak mówi, że Jeszua z Naceret zniszczy to miejsce i zmieni zwyczaje, jakie przekazał nam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usłyszeliśmy, jak mówił, że ów Jezus Nazarejczyk zburzy to miejsce i zmieni zwyczaje przekazane nam przez Mojżeszaʼ”.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nawet, jak mówił, że Jezus z Nazaretu zburzy świątynię i zmieni zwyczaje, przekazane nam przez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2024-04-28T22:44:17Z</dcterms:modified>
</cp:coreProperties>
</file>