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 chcieli posłuszni stać się ojcowie nasi ale odtrącili i zawrócili sercami ich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nasi ojcowie nie chcieli stać się posłuszni, ale odepchnęli go i zwrócili się w swoich sercach w stronę Egiptu,*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nie zechcieli posłusznymi stać się ojcowie nasi, ale odepchnęli od siebie i zwrócili się w sercach ich do Egiptu,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 chcieli posłuszni stać się ojcowie nasi ale odtrącili i zawrócili sercami ich do Egiptu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14:12&lt;/x&gt;; &lt;x&gt;20 16:3&lt;/x&gt;; &lt;x&gt;40 11:5&lt;/x&gt;; &lt;x&gt;40 14:3-4&lt;/x&gt;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2024-05-06T20:22:01Z</dcterms:modified>
</cp:coreProperties>
</file>