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wszystkich, że przyszedł też do świętych,* którzy mieszkali w Liddzie.**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Piotr przechodząc przez wszystkich zejść* i do świętych** zamieszkujących Liddę.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odwiedzał wszystkich, przybył również do świętych zamieszkałych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odwiedzał wszystkich, że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wszystkie,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iż Piotr, gdy obchodził wszytkie, przyszedł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Piotr, obchodząc wszystkich, przyszedł też do świętych, którzy mieszkali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odwiedzał wszystkich. Przyszedł też do świętych mieszkających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Piotr, który obchodził wszystkich, dotarł też do świętych mieszkających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Piotr odwiedzał wszystkie wspólnoty wierzących i przyszedł do wyznawców Jezusa, zamieszkałych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odwiedzając wszystkich, przyszedł do świętych mieszkających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обходив усіх, прибув і до святих, що жили в 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także, że Piotr, kiedy chodził z powodu wszystkich, zszedł do świętych zamieszkujących Liddę.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Przemierzając okolicę, Kefa dotarł do wierzących w Lyd.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przechodził przez wszystkie okolice, zaszedł również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Piotr, odwiedzając wierzących w różnych miejscach, zawitał także do świętych w Liddzie.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Lidda : w SP Lod (&lt;x&gt;130 8:12&lt;/x&gt;), 17 km od Joppy. Późniejsze Diospolis.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"Piotr przechodząc (...) zszedł".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2024-05-02T20:13:32Z</dcterms:modified>
</cp:coreProperties>
</file>