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77"/>
        <w:gridCol w:w="42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zobaczyć, aby dać wam udział w jakimś duchowym darze łaski i w ten sposób umocnić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was, abym wam mógł udzielić jakiegoś daru duchowego dla waszego utwierdzenia;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pragnę was widzieć, abym wam mógł udzielić jakiego daru duchownego ku utwierdzeniu waszemu;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pragnę was widzieć, abych wam nieco użyczył łaski duchowej ku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zobaczyć, aby użyczyć wam nieco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wam udzielić nieco z duchowego daru łaski dla umocnienia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 aby udzielić wam jakiegoś daru duchowego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was przecież zobaczyć, by podzielić się z wami duchowym darem dla waszego umocnienia,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odwiedzić was, aby dla waszego utwierdzenia podzielić się z wami pewnym darem duchowym,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 i pokrzepić, dzieląc się z wami darami duchowymi,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bowiem pragnę ujrzeć was, aby wam przekazać stosowny dla waszego umocnienia dar duchowy.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Бажаю бачити вас, щоб подати вам якийсь духовний дар для вашого зміцнення;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pragnę was zobaczyć, abym wam mógł przekazać jakiś duchowy dar dla waszego ugruntowania.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ujrzeć was, abym mógł udzielić wam nieco daru duchowego, który może was umocnić,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bowiem pragnę was widzieć, żeby wam udzielić jakiegoś daru duchowego ku waszemu utwierdzeniu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Gorąco pragnę was zobaczyć i podzielić się z wami duchowym darem dla waszego umocnienia,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2024-04-26T13:28:23Z</dcterms:modified>
</cp:coreProperties>
</file>