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25"/>
        <w:gridCol w:w="3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― według mnie ochocze i wam ― w Rzymie ogłosić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według mnie ochocze i wam w Rzymie ogłosić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co do mnie, gotów* jestem głosić ewangelię i wam w Rzymie.**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(to) we mnie ochocze, (by) i wam w Rzymie* ogłosić dobrą nowinę.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według mnie ochocze i wam w Rzymie ogłosić dobrą nowinę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gotów, πρόθυμος, l. ochotny; &lt;x&gt;470 26:41&lt;/x&gt;; &lt;x&gt;480 14:38&lt;/x&gt;.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słów "w Rzymie".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2024-04-25T01:00:00Z</dcterms:modified>
</cp:coreProperties>
</file>