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mi jest ― Bóg, któremu służę w ― duchu mym w ― dobrej nowinie ― Syna Jego, jak bez przerwy wspomnienie wasze czynię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o 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Bóg,* któremu służę w moim duchu** w ewangelii Jego Syna, jak nieustannie was wspominam,***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jest Bóg, któremu służę w duchu mym przez dobrą nowinę Syna Jego, jak nieustannie wspomnienie (o) was czynię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(o) was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moim duchu, ἐν τῷ πνεύματί μου, hebr.: z głębi ducha, z całej duszy, ze wszystkich sił, ּ</w:t>
      </w:r>
      <w:r>
        <w:rPr>
          <w:rtl/>
        </w:rPr>
        <w:t>בְרּוחִי וְנַפְׁשִי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2024-04-24T04:02:46Z</dcterms:modified>
</cp:coreProperties>
</file>