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6"/>
        <w:gridCol w:w="5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wezwać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którego nie uwierzyli? Jak zaś uwierzyć,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 którym]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usłyszeli? Jak zaś usłyszą bez głoszącego?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przywołają w którego nie uwierzyli jak zaś uwierzą o którym nie usłyszeli jak zaś usłyszą bez głoszącego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mają wezwać Tego, w którego nie uwierzyli? A jak uwierzyć w Tego, którego nie usłyszeli? Jak mają usłyszeć bez kogoś, kto głosi?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przywołaliby do siebie, w którego nie uwierzyli? Jak zaś uwierzyliby, którego nie usłyszeli? Jak zaś usłyszeliby bez ogłaszającego?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przywołają w którego nie uwierzyli jak zaś uwierzą (o) którym nie usłyszeli jak zaś usłyszą bez głoszącego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jednak mają wzywać, skoro w Niego nie uwierzyli? A jak uwierzyć, skoro Go nie słyszeli? Jak usłyszeć bez kogoś, kto głosi?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więc będą wzywać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w którego nie uwierzyli? A jak uwierzą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 którym nie słyszeli? A jak usłyszą bez kaznodziei?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tedy wzywać będą tego, w którego nie uwierzyli? a jako uwierzą w tego, o którym nie słyszeli? a jako usłyszą bez kaznodziei?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tedy wzywać będą, w którego nie uwierzyli? Abo jako uwierzą temu, którego nie słyszeli? A jako usłyszą oprócz przepowiadającego?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więc mieli wzywać Tego, w którego nie uwierzyli? Jakże mieli uwierzyć w Tego, którego nie słyszeli? Jakże mieli usłyszeć, gdy im nikt nie głosił?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mają wzywać tego, w którego nie uwierzyli? A jak mają uwierzyć w tego, o którym nie słyszeli? A jak usłyszeć, jeśli nie ma tego, który zwiastuje?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jednak mają wzywać Tego, w którego nie uwierzyli? Jak mają uwierzyć w Tego, którego nie usłyszeli? Jak mają usłyszeć bez tego, który by zwiastował?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mieli wzywać Tego, w którego nie uwierzyli? W jaki sposób mieli uwierzyć w Tego, którego nie słyszeli? Jak mieli słyszeć, jeśli nikt im nie głosił?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jak mogą przywołać Tego, w którego by nie uwierzyli? Jak mogą uwierzyć w Tego, o którym by nie usłyszeli? Jak mogą usłyszeć, jeśliby nikt [Go] nie głosił?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można wzywać kogoś, jeśli się o nim nie słyszało? I jak można słyszeć, jeśli nikt nie głosi wieści?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więc będą Go wzywać, skoro nie uwierzyli w Niego? A jak będą wierzyć, skoro nie usłyszeli o Nim? Jak zaś będą słyszeć, skoro im nikt o Nim nie głosi?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як прикличуть того, в якого не повірили? Як повірять в того, про якого не чули? Як почують без проповідника?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wezwą do siebie Tego, co do którego nie uwierzyli? Albo jak uwierzą, o którym nie usłyszeli? A jak usłyszą, bez głosiciela?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mogą kogoś wzywać, jeśli nie złożyli w Nim ufności? I jak mogą złożyć ufność w kimś, o kim nie słyszeli? A jak mogą o kimś usłyszeć, skoro nikt Go nie głosi?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będą wzywać tego, w którego nie uwierzyli?” A jak uwierzą w tego, o którym nie słyszeli? A jak usłyszą bez głoszącego?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ludzie mogą wzywać Tego, któremu jeszcze nie uwierzyli? A jak mają uwierzyć, skoro o Nim nie słyszeli? Jak mogą usłyszeć, jeśli nie ma tego, kto im o tym powie?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2024-04-29T18:00:35Z</dcterms:modified>
</cp:coreProperties>
</file>