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7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― dobrej nowinie. Izajasz bowiem mówi: Panie, kto uwierzył ― przesłaniu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dobrej nowinie Izajasz bowiem mówi Panie kto uwierzył posłuchaniu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posłuchali* ewangelii. Izajasz bowiem mówi: Panie, kto uwierzył naszej wieści?**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wszyscy okazali posłuszeństwo dobrej nowinie; Izajasz bowiem mówi: Panie, kto uwierzył wiadomości naszej?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dobrej nowinie Izajasz bowiem mówi Panie kto uwierzył posłuchaniu naszemu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dali posłuch ewangelii, gr. ὑπήκουσαν τῷ εὐαγγελίῳ.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&lt;x&gt;500 12:38&lt;/x&gt;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2024-04-29T20:54:47Z</dcterms:modified>
</cp:coreProperties>
</file>