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5"/>
        <w:gridCol w:w="5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mówię: Czy Izrael nie zrozumiał? Pierwszy Mojżesz mówi: Ja pobudzę do zazdrości was przez nie naród, przez naród nierozumny doprowadzę do gniewu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czy nie poznał Izrael pierwszy Mojżesz mówi Ja pobudzę do zazdrości was z powodu nie narodu na narodzie nierozumnym doprowadzę do gniewu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jednak: Czy Izrael nie zrozumiał? Mojżesz jako pierwszy mówi: Ja wzbudzę w was zazdrość przez tych, którzy nie są narodem, przez naród nierozumny podrażnię was.*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mówię: czy Izrael nie pojął? Pierwszy Mojżesz mówi: Ja pobudzę do zazdrości was z powodu nie ludu, z powodu ludu nierozumnego doprowadzę do gniewu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czy nie poznał Izrael pierwszy Mojżesz mówi Ja pobudzę do zazdrości was z powodu nie narodu na narodzie nierozumnym doprowadzę do gniewu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pytam: Czy Izrael nie zrozumiał? Mojżesz jako pierwszy mówi: Ja wzbudzę w was zazdrość przez tych, którzy nie są narodem, pobudzę was do gniewu przez nierozumny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Pytam jednak: Czy Izrael tego nie poznał? Mojżesz pierwszy mówi: Ja pobudzę was do zawiści przez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naród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 nie jest narodem, przez naród nierozumny wzbudzę w was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mówię: Izali tego nie poznał Izrael? Pierwszy Mojżesz mówi: Ja was do zawiści pobudzę przez naród, który nie jest narodem, przez naród nierozumny rozdrażnię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mówię: Zali Izrael nie poznał? Pierwszy Mojżesz mówi: Ja przez nie naród ku zazdrości was przywiodę, przez naród nierozumny do gniewu was przywiodę.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dalej: czyż Izrael nie zrozumiał? Mojżesz mówi: Wzbudzę w was zawiść do tego, który nie jest ludem, wzniecę w was gniew wobec ludu nierozumnego.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mówię: Czy Izrael nie zrozumiał? Jako pierwszy Mojżesz powiada: Przez naród, który nie jest narodem, Wzbudzę w was zawiść, Przez naród nierozumny Przyprowadzę was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dalej: Czy Izrael nie zrozumiał? Mojżesz pierwszy mówi: Wzbudzę w was zazdrość z powodu ludu, który nie jest ludem, z powodu nierozumnego ludu doprowadzę was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dalej: Czy Izrael nie poznał? Już Mojżesz mówi: Obudzę u was zazdrość względem tych, co nie są ludem, pobudzę was do gniewu na lud nierozumny.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jeszcze zapytam: „Czy Izrael nie zrozumiał?” — Już Mojżesz mówi: Ja wywołam w was zazdrość z powodu tych, którzy nie są ludem; wzbudzę w was gniew z powodu ludu bez rozumu”.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 pytam: Czy Izrael nie pojął tego? Mojżesz jest pierwszym, który daje taką odpowiedź: Ja was pobudzę do zazdrości o naród, który nie jest narodem i obudzę w was gniew przez naród nierozumny.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jednak: Czyż Izrael nie zrozumiał? Już Mojżesz powiada: ʼPrzywiodę was do zazdrości z powodu ludu, który nie jest moim, przywiodę was do gniewu wobec niemądrego luduʼ.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ще кажу: Чи Ізраїль не знав? Першим говорить Мойсей: Я роздражню вас не народом, народом нерозумним розгніваю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mówię: Czy Israel się nie dowiedział? Pierwszy mówi Mojżesz: Ja was pobudzę do zazdrości z powodu nie mojego ludu, z powodu nierozumnego ludu was rozdrażnię.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"Ale - powiem - czyż raczej nie jest tak, że Israel nie zrozumiał?". "Pobudzę was do zazdrości o nie-naród, o naród nierozumny wywołam w was złość".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Niemniej pytam: Czyżby Izrael nie poznał? Pierwszy mówi Mojżesz: ”Ja was pobudzę do zazdrości przez to, co nie jest narodem; pobudzę was do gwałtownego gniewu przez naród nierozumny”.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Znowu zapytam: Czy Izrael tego nie zrozumiał? Już Mojżesz odpowiedział na to pytanie, przekazując następujące słowa od Boga: „Sprawię, że będziecie zazdrośni o pogan, i że będziecie się gniewać na tych, którzy niczego nie rozumieją”.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32:21&lt;/x&gt; za G; zob. &lt;x&gt;530 10:22&lt;/x&gt;.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32:21&lt;/x&gt;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2024-04-29T20:05:57Z</dcterms:modified>
</cp:coreProperties>
</file>