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mówi? Blisko ciebie ― słowo jest, na ― ustach twych i w ― sercu twym, to jest ― słowo ― wiary,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blisko ciebie przesłanie jest w ustach twoich i w sercu twoim to jest przesłanie wiary którą głosimy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mówi? Blisko ciebie jest słowo,* w twoich ustach i w twoim sercu – to znaczy słowo wiary, które głosimy.**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mówi? Blisko ciebie (to) słowo jest, w ustach twych i w sercu twym. to jest słowo wiary, które ogłaszamy.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blisko ciebie przesłanie jest w ustach twoich i w sercu twoim to jest przesłanie wiary którą głosimy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tj. słowo do wypowiedzenia.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30:14&lt;/x&gt;; &lt;x&gt;290 51:16&lt;/x&gt;; &lt;x&gt;290 59:21&lt;/x&gt;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2024-04-29T18:32:49Z</dcterms:modified>
</cp:coreProperties>
</file>