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97"/>
        <w:gridCol w:w="4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― odrzucenie ich, pojednaniem świata, czym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[będzie ich]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przyjęcie, jeśli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z martwych?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odrzucanie ich pojednanie świata czym przyjęcie jeśli nie życie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ich odrzucenie* jest pojednaniem** świata, to czym przyjęcie, jeśli nie ożyciem z martwych?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odrzucenie ich pojednaniem świata, czym dobranie*, jeśli nie życiem z martwych**?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odrzucanie ich pojednanie świata czym przyjęcie jeśli nie życie z 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odrzucenie, ἀποβολή, tj. ich odrzucenie Jezusa (gen. obiectivus). Ono doprowadziło do zwrócenia się apostołów do pogan i doprowadziło do ich wejścia do Królestwa. Opisem powstania z martwych jest &lt;x&gt;450 12:10&lt;/x&gt; oraz &lt;x&gt;450 14:4&lt;/x&gt;. Odrzucenie nie może oznaczać odrzucenia Żydów, zob. &lt;x&gt;520 11:1&lt;/x&gt;, 11. Inaczej Paweł przeczyłby sam sobie. Poza tym zob.: &lt;x&gt;10 17:3-8&lt;/x&gt;;&lt;x&gt;10 26:2-5&lt;/x&gt;;&lt;x&gt;10 28:3-4&lt;/x&gt;; &lt;x&gt;20 34:27&lt;/x&gt;; &lt;x&gt;100 7:12-16&lt;/x&gt;; &lt;x&gt;300 31:20&lt;/x&gt;;&lt;x&gt;300 31:31-37&lt;/x&gt; oraz proroctwo Ozeasza. Z Rz 9-11 wynika miłosierdzie dla Żydów: &lt;x&gt;520 11:25-29&lt;/x&gt;. Na podstawie tego frg. niektórzy wnoszą, że wg Pawła nawrócenie Żydów zbiegnie się z powszechnym zmartwychwstaniem. Jednak nie można wykluczyć, że Paweł używa języka przenośni.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pojednaniem, καταλλαγή, zob. &lt;x&gt;540 5:1819&lt;/x&gt;, lub: zyskiem (z wymiany).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"przyjęcie".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"z martwych" - sens: po zmartwychwstaniu.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2024-04-28T19:52:10Z</dcterms:modified>
</cp:coreProperties>
</file>