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― Bóg ― według natury gałęzi nie oszczędził, ani ciebie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tych według natury gałęzi nie oszczędził w jakikolwiek sposób ani ciebie oszczędziłby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naturalnych,* może nie oszczędzić i 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(tych) według natury gałęzi nie oszczędził,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 jakoś]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ciebie oszczędzi.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(tych) według natury gałęzi nie oszczędził w jakikolwiek sposób ani ciebie oszczędziłby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nie oszczędził gałęzi naturalnych, może nie oszczędzić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naturalnych gałęzi, wiedz, że i ciebie nie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Bóg przyrodzonym gałęziom nie przepuścił, wiedz, że i tobie nie przepuści.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Bóg przyrodzonemu gałęziu nie przepuścił, by snadź ani tobie nie przepuścił.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nie oszczędził Bóg gałęzi naturalnych, może też nie oszczędzić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 nie oszczędzi też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 może i ciebie nie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nie oszczędził naturalnych gałęzi, to także i ciebie nie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nie oszczędził tamtych naturalnych gałązek, może też i ciebie nie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Bóg nie oszczędził Żydów, którzy są jak gałęzie naturalne, to bądź pewny, że i ciebie nie oszczędzi.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naturalnych gałęzi, nie oszczędzi również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Бог не пожалів природних галузок, то він і тебе не пощадить.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nie oszczędził gałęzi według natury, żeby przypadkiem z twojego nie wstrzymał.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naturalnych gałęzi nie oszczędził, to z pewnością nie oszczędzi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nie oszczędził naturalnych gałęzi, to nie oszczędzi też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naturalnych gałęzi, to może wyciąć także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gałęzi naturalnych, τῶν κατὰ φύσιν κλάδων.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2024-04-29T04:51:06Z</dcterms:modified>
</cp:coreProperties>
</file>