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5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 i mądrości i poznania Boga: jak niepojęte są ― wyroki Jego i niewyśledzone ― drogi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głębio bogactwa, mądrości i poznania Boga!* Jak niepojęte są Jego wyroki i niewyśledzone Jego drogi!**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głębio bogactwa, i mądrości, i poznania Boga; jak niemożliwe do docieczenia sądy Jego i niemożliwe do wytropienia drogi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9:23&lt;/x&gt;; &lt;x&gt;520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Oczywiście nie wszystko, jeśli chodzi o Boga, jest niepojęte (&lt;x&gt;520 1:20-21&lt;/x&gt;).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45:15&lt;/x&gt;; &lt;x&gt;290 55:8&lt;/x&gt;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2024-04-29T03:36:33Z</dcterms:modified>
</cp:coreProperties>
</file>