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siebie nawzajem serdeczną, braterską miłością. Wyprzedzajcie się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wyprzedzając jedni drugich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okazywaniu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ku drugim skłonni bądźcie, uczciwością jedni drugich uprzedzając.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braterstwa jedni drugich miłując, uczciwością jeden drugiego uprzedzając,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nawzajem bądźcie sobie życzliwi. W okazywaniu czci jedni drugich wyprzedzajcie.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drugich miłujcie, wyprzedzajcie się wzajemnie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jedni drugich wyprzedzajcie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Serdeczni w braterskiej miłości wzajemnie się wyprzedzajcie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wzajemnej — serdeczni, we wzajemnym szacunku — prześcigający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Kochajcie się wzajemnie jak bracia. Prześcigajcie się w okazywaniu sobie szacunku.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wzajemnej miłości braterskiej bądźcie serdeczni. We wzajemnym szacunku bądźcie uprzedzający.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любіть один одного по-братерському; в пошані один одного випереджайте;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do drugich przywiązani braterską miłością, jedni drugich uprzedzający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się wzajemnie z oddaniem i braterską miłością i jeden dla drugiego bądźcie wzorem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żywcie jedni do drugich tkliwe uczucie. Przodujcie w okazywaniu sobie nawzajem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życzliwi i okazujcie sobie przyjacielską miłość oraz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2024-04-27T23:32:21Z</dcterms:modified>
</cp:coreProperties>
</file>