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1"/>
        <w:gridCol w:w="3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potrzebach ― świętych mający udział,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gościnności ścigający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wspierający w potrzebach świętych,* pielęgnujący gościnność.**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 świętych* będący wspólnikami, gościnność ścigający**.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13:2&lt;/x&gt;; &lt;x&gt;670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Świętymi nazywano chrześcijan.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 Jej sens: rywalizować z innymi w zakresie gościnności. Cała wypowiedź od słów "Brzydzący się" (w. 9) do "ścigający" ma sens imperatywny.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2024-04-28T09:28:35Z</dcterms:modified>
</cp:coreProperties>
</file>