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1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― prześladujących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błogosławcie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– dobrze życzcie, a nie przeklinajcie.*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prześladujących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błogosławcie i nie przeklinajcie.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— dobrze życzcie,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Dobrorzeczcie tym, którzy was prześladują; dobrorzeczcie,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przeszladującym was,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prześladują. Błogosławcie, a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prześladują,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prześladują; błogosławcie, a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mówcie o prześladujących was; dobrze mówcie, a nie złorzeczcie!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tych, którzy was prześladują, błogosławcie, a nie przeklinajcie.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prześladują.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Благословляйте тих, що переслідують вас, - благословляйте, а не проклинайте.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Wielbijcie Boga tym, którzy was prześladują, wielbijcie i nie złorzeczcie.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tych, którzy was prześladują - błogosławcie ich, a nie przeklinajcie!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prześladują; błogosławcie,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prześladują—nie przeklinajcie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5:44&lt;/x&gt;; &lt;x&gt;490 6:28&lt;/x&gt;; &lt;x&gt;510 7:60&lt;/x&gt;; &lt;x&gt;530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"prześladujących was": "prześladujących"; "nieprzyjaciół 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2024-04-28T07:22:08Z</dcterms:modified>
</cp:coreProperties>
</file>