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0"/>
        <w:gridCol w:w="3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― prześladujących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błogosławcie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 – dobrze życzcie, a nie przeklinajcie.*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Błogosławcie prześladujących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błogosławcie i nie przeklinajcie.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5:44&lt;/x&gt;; &lt;x&gt;490 6:28&lt;/x&gt;; &lt;x&gt;510 7:60&lt;/x&gt;; &lt;x&gt;530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"prześladujących was": "prześladujących"; "nieprzyjaciół 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2024-04-27T23:41:16Z</dcterms:modified>
</cp:coreProperties>
</file>