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 waszej strony możliwe, zachowujcie pokój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ze wszystkimi ludźmi żyjcie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można, ile z was jest,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 rzecz, ile was jest, ze wszytkimi ludźmi pokój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możliwe, o ile to od was zależy, żyjcie w zgodzie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można, o ile to od was zależy,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od was zależy, ze wszystkimi ludźmi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to od was zależy, zachowujcie pokój ze wszystkimi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to możliwe i od was zależy, ze wszystkimi żyjcie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jeśli to od was zależy, żyjcie w pokoju,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можливо, і коли це залежатиме від вас, - живіть з усіма людьми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z waszego powodu możliwe zachowujcie pokój ze wszystkimi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na tyle, na ile to od was zależy, żyjcie w pokoju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od was to zależy, żyjcie w zgodzie ze wszystkimi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2024-04-27T15:37:29Z</dcterms:modified>
</cp:coreProperties>
</file>