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podporządkowujcie się już wzorcom tego wieku. Niech was przeobraża nowy sposób myślenia, abyście potrafili rozpoznać, co jest wolą Bożą, co jest dobre, przyjemne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tego świata, ale przemieńcie się przez odnowienie waszego umysłu, abyście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rozeznać, co jest dobrą, przyjemną i doskonałą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przypodobywajcie się temu światu, ale się przemieńcie przez odnowienie umysłu waszego na to, abyście doświadczyli, która jest wola Boża dobra, przyjemna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bądźcie podobnymi temu światu, ale się przemieńcie w nowości umysłu waszego, abyście doświadczali, która jest wola Boża dobra i przyjemna, i 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więc wzoru z tego świata, lecz przemieniajcie się przez odnawianie umysłu, abyście umieli rozpoznać, jaka jest wola Boża: co jest dobre, co Bogu miłe i 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upodabniajcie się do tego świata, ale się przemieńcie przez odnowienie umysłu swego, abyście umieli rozróżnić, co jest wolą Bożą, co jest dobre, miłe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dostosowujcie się do tego świata, ale dajcie się przemienić przez odnowienie myśli, abyście potrafili rozpoznać, co jest wolą Boga, co jest dobre, co Mu się podoba i co jest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upodabniajcie się do tego świata, ale przemieniajcie się poprzez odnowę myślenia, aby rozeznać, jaka jest wola Boża, co szlachetne, co miłe, co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dostosowujcie się do tego świata, ale odmieniajcie się poprzez odnowę myśli, abyście rozpoznawali, co jest wolą Boga, co dobre, co zjednujące, co doskonałe.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podporządkowujcie się ideałom tego świata, ale na drodze odnowy duchowej zmieniajcie swój sposób bycia. Wtedy przekonacie się. co jest zgodne z wolą Bożą; co jest dobre i doskonałe, co podoba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też obyczajom tego świata, lecz przemieniajcie się, odnawiając waszego ducha, abyście umieli rozpoznać, co jest wolą Bożą, co jest dobre, miłe Bogu i 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пристосовуйтеся до цього віку, але перетворюйтеся оновленням [вашого] розуму, щоб переконалися ви, якою є Божа воля, - що добром, що миле, що досконале.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dostosowujcie się do tego porządku, ale bądźcie przemieniani w odnawianiu waszego umysłu, aż do wybadania jaka jest wola Boga to jest odpowiednie, bardzo się podobające oraz doskonałe.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nie ważcie się dostosowywać do norm 'olam haze. Nieustannie natomiast przemieniajcie się przez odnawianie swego umysłu, tak abyście wiedzieli, czego chce Bóg, i zgadzali się, że chce On tego, co dobre, zadowalające i pomyślnie rokujące.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dajcie się kształtować na wzór tego systemu rzeczy, ale się przemieniajcie przez przeobrażanie swego umysłu, abyście sami doświadczyli, co jest dobrą i miłą, i doskonałą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tego świata i zmieńcie wasz sposób myślenia, abyście wiedzieli, jaka jest wola Boga: co jest dobre, co Mu się podoba i co jest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2024-04-28T10:52:02Z</dcterms:modified>
</cp:coreProperties>
</file>