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2"/>
        <w:gridCol w:w="4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Miłość nieobłudna. Czujący odrazę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złego, lgnący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nieobłudna brzydzący się niegodziwym łączący się z dobrem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(niech będzie) nieobłudna* – brzydźcie się złem, lgnijcie do dobra,**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nieobłudna*. Brzydzący się niegodziwością**, łączący się z dobrem**;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nieobłudna brzydzący się niegodziwym łączący się (z) dobrem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nieobłudna. Brzydźcie się złem, lgnijcie do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nieobłudna. Brzydźcie się złem, trzymając się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nieobłudna; miejcie w obrzydliwości złe; imając się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bez obłudności. Brzydząc się złym, przystawając ku dobremu,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bez obłudy. Miejcie wstręt do złego, podążajcie za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nieobłudna. Brzydźcie się złem, trzymajcie się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nieobłudna. Nienawidźcie zła, uchwyćcie się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nieobłudna. Unikajcie zła, przylgnijcie do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— bez obłudy. Brzydźcie się zepsuciem, garnijcie się do dobra.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wasza niech będzie szczera, bez obłudy. Brzydząc się złem, wybierajcie dobro.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ma być bez obłudy. Brzydząc się złem, podążajcie za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Любов - не лицемірна. Ненавидьте зло, шукайте добра,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stanie się nieobłudna. Brzydźcie się złem, a łączcie się ze szlachetnym.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miłość nie będzie tylko na pokaz. Brzydźcie się tym, co złe, a lgnijcie do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wasza niech będzie bez obłudy. Miejcie wstręt do tego, co niegodziwe, lgnijcie do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udawajcie miłości, ale naprawdę kochajcie innych ludzi. Brzydźcie się złem, a wybierajcie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1:5&lt;/x&gt;; &lt;x&gt;670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niech będzie.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2024-04-28T13:54:11Z</dcterms:modified>
</cp:coreProperties>
</file>