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0"/>
        <w:gridCol w:w="5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znając ― czas, że godzina już wasza ze snu obudzić się; teraz bowiem bliżej nasze ― zbawienie, niż gdy uwierzyliśmy.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wiedząc porę że godzina nasza już ze snu zostać wzbudzonym teraz bowiem bliżej nasze zbawienie niż gdy uwierzyliśmy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także* świadomi czasu,** że (nadeszła) już dla was godzina,*** abyście zbudzili się ze snu,**** ***** ponieważ teraz zbawienie jest bliżej****** nas niż wtedy, gdy uwierzyliśmy.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tak* znając (tę) porę, że czas już, (by) wy** ze snu dać się zbudzić***, teraz bowiem bliżej nasze zbawienie, niż gdy uwierzyliśmy.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wiedząc porę że godzina nasza już ze snu zostać wzbudzonym teraz bowiem bliżej nasze zbawienie niż gdy uwierzyliśmy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bądźcie świadomi, w jakim żyjemy czasie. Oto nadeszła pora, by zbudzić się ze snu. Teraz zbawienie jest bliżej nas niż wtedy, kiedy uwierzyliśmy.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czyńcie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to, znając czas, że już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nadeszła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pora, abyśmy się obudzili ze snu. Teraz bowiem bliżej nas jest zbawienie, niż kiedy uwierzyliśmy.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czyńcie, wiedząc czas, iż już przyszła godzina, abyśmy się ze snu ocucili; albowiem teraz bliższe nas jest zbawienie, aniżeli kiedyśmy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wiedząc czas, iż jest godzina, abyśmy już ze snu powstali. Abowiem teraz bliższe jest nasze zbawienie, niż kiedyśmy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zwłaszcza rozumiejcie chwilę obecną: teraz nadeszła dla was godzina powstania ze snu. Teraz bowiem zbawienie jest bliżej nas niż wtedy, gdyśmy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czyńcie, wiedząc, że już czas, że już nadeszła pora, abyście się ze snu obudzili, albowiem teraz bliższe jest nasze zbawienie, niż kiedy uwierzyliśmy.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rozumiejcie ten czas, że nadeszła godzina, abyście się ze snu obudzili. Teraz bowiem nasze zbawienie jest bliżej niż wtedy, gdy uwierzyliśmy.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Poznajcie, że nadszedł już czas sposobny i pora, abyście wstali ze snu. Teraz bowiem wasze zbawienie jest bliżej niż wówczas, gdy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wiedzcie na ten czas, że pora już, abyście się ze snu obudzili. Bo teraz zbawienie jest bliżej nas, niż kiedy przyjęliśmy wiarę.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 wam przecież, że już najwyższy czas obudzić się ze snu, bo teraz nasze zbawienie jest bliżej niż wtedy, gdy zaczęliśmy wierzyć.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Poznajcie też obecną chwilę - już nadszedł czas, byśmy ze snu powstali. Teraz bowiem bliższe jest nasze zbawienie niż było wówczas, gdy przyjęliśmy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тому, що знаєте час, коли пора вже нам від сну прокинутися. Бо тепер ближче до нас спасіння, ніж тоді, коли ми повірили.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Poznajcie także tę porę, że już czas, abyśmy się ocucili ze snu; bo teraz bliżej jest nasze wyzwolenie, niż kiedy uwierzyliśmy.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wiecie, w jakim punkcie dziejów się znajdujemy, że najwyższy już czas, abyście rozbudzili się ze snu, bo ostateczne wyzwolenie bliżej jest niż w chwili, gdy po raz pierwszy zaczęliśmy ufać.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to także, gdyż znacie porę, że już nastała godzina, abyście się przebudzili ze snu, bo teraz nasze wybawienie jest bliżej niż wtedy, gdyśmy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Przebudźcie się, bo czas już jest bliski! Nadejście naszego zbawienia jest teraz bliższe niż wtedy, gdy uwierzyliśmy.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Nom. abs. lub acc. ogólnego odniesienia, dość powszechny idiom: I to także (&lt;x&gt;530 6:6&lt;/x&gt;, 8).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 o  czas  mobilizacji  do  życia  na wzór  Chrystusa  (zob.  dalsze  wersety),  do troski o wspólnotę Kościoła (mówią o tym dalsze rozdz.).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godzina ozn. najwyższy czas.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Sen, ὕπνος, duchowe otępienie prowadzące do: umiłowania świata (&lt;x&gt;520 12:1-2&lt;/x&gt;; &lt;x&gt;690 2:15-17&lt;/x&gt;), rozluźnienia porządku chrześcijańskiego życia (&lt;x&gt;520 13:1&lt;/x&gt;, 2b-14) i do egocentryzmu (&lt;x&gt;520 13:14-14:3&lt;/x&gt;, 7-8:20;&lt;x&gt;520 15:1-4&lt;/x&gt;). Przebudzenie to uświadomienie sobie, że: (1) z każdym dniem zbliżamy się do przyjścia Pana (&lt;x&gt;520 13:11&lt;/x&gt;), (2) jesteśmy powołani do walki ze złymi mocami panującymi nad światem i zniewalającymi ludzi do pełnienia swojej woli (&lt;x&gt;620 2:24-25&lt;/x&gt;; &lt;x&gt;690 4:4&lt;/x&gt;;&lt;x&gt;690 5:4-5&lt;/x&gt;;&lt;x&gt;690 5:19-20&lt;/x&gt;). Przebudzenie to również podjęcie wyznaczonych nam przez Boga trzech głównych zadań: (a) troski o własne życie duchowe (np. &lt;x&gt;520 13:12-14&lt;/x&gt;; &lt;x&gt;530 9:24-27&lt;/x&gt;), (b) troski o Kościół (&lt;x&gt;520 14:1&lt;/x&gt;;&lt;x&gt;520 15:1&lt;/x&gt;; &lt;x&gt;530 12:1-11&lt;/x&gt;), (c) troski o ewangelizację świata (&lt;x&gt;560 6:10-20&lt;/x&gt;).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5:14&lt;/x&gt;; &lt;x&gt;590 5:6-7&lt;/x&gt;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Kościół żył w poczuciu zbliżającego się Dnia Pana. Poczucie to wyrastało (1) ze słów samego Jezusa, który nie wskazał konkretnej daty swego powrotu (np. &lt;x&gt;470 24:33&lt;/x&gt;; &lt;x&gt;510 1:7-8&lt;/x&gt;); (2) z przeświadczenia apostołów i uczniów Mistrza (np. &lt;x&gt;530 7:29&lt;/x&gt;; &lt;x&gt;570 4:5&lt;/x&gt;; &lt;x&gt;660 5:8-9&lt;/x&gt;; &lt;x&gt;670 4:7&lt;/x&gt;; &lt;x&gt;690 2:18&lt;/x&gt;); (3) z obserwacji zachodzących w świecie wydarzeń, czyli tzw. znaków czasu, do których śledzenia sam Pan zachęcał (&lt;x&gt;590 5:1-3&lt;/x&gt;; &lt;x&gt;600 2:1-13&lt;/x&gt;; &lt;x&gt;610 4:15&lt;/x&gt;;&lt;x&gt;610 3:1-5&lt;/x&gt;). Znaki czasu można by podzielić na pięć kategorii: (1) znaki związane z dziejami Izraela; (2) znaki w przyrodzie; (3) znaki w polityce; (4) znaki związane z moralnością i religijnością społeczeństw; (5) znaki związane z ewangelizacją świata. Oczekiwanie pierwszych chrześcijan nie wynikało z przesadnego entuzjazmu, lecz z faktu, że już pod koniec I w. po Chr. znaki układały się w całość wskazującą na powrót Mistrza w czasie jednego pokolenia; &lt;x&gt;520 13:11&lt;/x&gt;L.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rodzaj nijaki zaimka wskazującego w funkcji przysłówka.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lekcje: "my"; bez "wy".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"wy (...) dać się zbudzić" - w oryginale accusativus cum infinitivo po "znając tę porę" Składniej: "byście się ze snu zbudzili".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2024-04-30T09:25:09Z</dcterms:modified>
</cp:coreProperties>
</file>