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7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 jesteśmy zaś my ― mocni, ― niemoce ― niemocnych nosić, a nie samym sobie przypodobywać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winni zaś my mocni słabościom niemocnych znosić i nie sobie samym przypodobać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mocni, powinniśmy nosić słabości niemocnych, a nie dogadzać sobie samym.*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winni zaś my, mocni, bezsilności niemocnych nosić, i nie sobie samym przypodobać się*.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winni zaś my mocni słabościom niemocnych znosić i nie sobie samym przypodobać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mocni, powinniśmy wziąć na siebie ułomności słabych, zamiast dogadzać sobie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my, którzy jesteśmy mocni, powinniśmy znosić słabości słabych, a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szukać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nam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powinniśmy znosić, my, którzyśmy mocni, mdłości słabych, a nie podobać się 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którzyśmy mocniejszy, powinniśmy znosić krewkości słabych, a nie spodobać się 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którzy jesteśmy mocni w wierze, powinniśmy znosić słabości tych, którzy są słabi, a nie szukać tylko tego, co dla nas dogodne.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którzy jesteśmy mocni, winniśmy wziąć na siebie ułomności słabych, a nie mieć upodobania w sobie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mocni, powinniśmy nosić słabości słabych, a nie myśleć sami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jesteśmy mocni, powinniśmy dźwigać ułomności słabych, a nie szukać upodobania w sobie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mocni, powinniśmy znosić słabości niemocnych, a nie sobie dogadzać.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jako silni w wierze, powinniśmy podtrzymywać na duchu słabych, których dręczą wątpliwości, a nie myśleć zbyt wiele o 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mający trwałe przekonanie, winniśmy cierpliwie znosić słabości wątpiących, a nie troszczyć się o własne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Треба, щоб ми, сильні, носили немочі слабких і не догоджали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my, którzykolwiek jesteśmy silni, winniśmy znosić dolegliwości słabych, a nie sami się sobie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zatem, którzy jesteśmy mocni, mamy obowiązek znosić słabości tych, którzy nie są mocni, a nie dogadzać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jednak, którzy jesteśmy silni, powinniśmy znosić słabości tych, którzy nie są silni, a nie mieć upodobania w samych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my, utwierdzeni w wierze, mamy obowiązek wspierać słabych w ich zmaganiach, nie zaś myśleć tylko o 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14:1&lt;/x&gt;; &lt;x&gt;590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oryginału chodzi o czynność trwałą niedokonaną.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2024-05-06T10:18:52Z</dcterms:modified>
</cp:coreProperties>
</file>