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0"/>
        <w:gridCol w:w="4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― czyniącemu ― dobre, Judejczykowi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czyniącemu dobre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zaś, cześć i pokój każdemu czyniącemu dobro, najpierw Żydowi, 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zaś, i szacunek, i pokój każdemu czyniącemu dobro,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czyniącemu dobre Judejczykowi zarówno najpierw i Grekowi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2024-04-29T02:37:43Z</dcterms:modified>
</cp:coreProperties>
</file>