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0"/>
        <w:gridCol w:w="4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 nie cudzołóż cudzołożysz? ― Czując odrazę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bożków, popełniasz świętokradztwo?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cudzołożyć cudzołożysz brzydząc się bożków dopuszczasz się świętokradztwa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mówisz, by nie cudzołożyć, cudzołożysz? Który brzydzisz się bożkami, dopuszczasz się świętokradztwa?*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(by) nie cudzołożyć, cudzołożysz? Czując wstręt (do) wizerunków*, dopuszczasz się świętokradztwa?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cudzołożyć cudzołożysz brzydząc się bożków dopuszczasz się świętokradztwa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rabujesz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2024-04-28T23:12:32Z</dcterms:modified>
</cp:coreProperties>
</file>