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czynów: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każdemu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wypłaci każdemu według jego czynów: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każdemu odpłaci według jego postępowania.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właśnie odpłaci każdemu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воздасть кожному за його вчинки: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On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 każdemu stosownie do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da każdemu to, na co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2024-04-29T06:42:15Z</dcterms:modified>
</cp:coreProperties>
</file>