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45"/>
        <w:gridCol w:w="2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― dzieł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czynów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odpłaci każdemu według jego czynów :*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odda każdemu według czynów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czynów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&lt;x&gt;240 24:12&lt;/x&gt; pod. jak w &lt;x&gt;620 4:14&lt;/x&gt;. Zob. też &lt;x&gt;470 16:27&lt;/x&gt;; &lt;x&gt;730 22:12&lt;/x&gt;.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34:11&lt;/x&gt;; &lt;x&gt;230 28:4&lt;/x&gt;; &lt;x&gt;230 62:13&lt;/x&gt;; &lt;x&gt;240 24:12&lt;/x&gt;; &lt;x&gt;300 17:10&lt;/x&gt;; &lt;x&gt;300 32:19&lt;/x&gt;; &lt;x&gt;330 7:27&lt;/x&gt;; &lt;x&gt;470 16:27&lt;/x&gt;; &lt;x&gt;540 5:10&lt;/x&gt;;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2024-04-28T20:31:35Z</dcterms:modified>
</cp:coreProperties>
</file>