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49"/>
        <w:gridCol w:w="2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― usta przekleństw i goryczy jest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są pełne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wypełnia przekleństwo i gorycz;*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usta klątwy i gorzkości są pełne;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(są pełne)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przeklinania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napełnione są przeklinania i gorzkości;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napełnione są przeklinania i gorzkości,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przekleństwa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są pełne przekleństwa i gorzkości;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są przekleństw i zgorzknienia.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usta pełne przekleństwa i 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są pełne przekleństw i goryczy.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przekleństw i goryczy,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вуста повні прокляття та гіркоти;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są pełne klątwy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usta ich są pełne przeklinania i gorzkich słów”.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Wypowiadają przekleństwa i gorzkie słowa.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2024-04-28T23:16:39Z</dcterms:modified>
</cp:coreProperties>
</file>