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19"/>
        <w:gridCol w:w="4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Liczna według wszelkiego sposobu. Najpierw ― bowiem, że otrzymali powierzone ― słowa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na każdy sposób najpierw wprawdzie bowiem gdyż otrzymali powierzone słowa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pod każdym względem. Przede wszystkim* bowiem taka, że im zostały powierzone** słowa***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 na każdy sposób. Najpierw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ponieważ otrzymali powierzone wypowiedzi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na każdy sposób najpierw wprawdzie bowiem gdyż otrzymali powierzone słowa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korzyści bycia Żydem Paweł wymienia w &lt;x&gt;520 9:4-5&lt;/x&gt;.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Fakt powierzenia człowiekowi słów lub mów Bożych czyni go odpowiedzialnym za przekazywanie zawartych w nich prawd. Jeśli chodzi o Izrael, powierzone mu słowa Boga zostały przekazane światu (zob. &lt;x&gt;500 4:22&lt;/x&gt;).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słowa, λόγια, także: obietnice.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4:7-8&lt;/x&gt;; &lt;x&gt;230 103:7&lt;/x&gt;; &lt;x&gt;230 147:19-20&lt;/x&gt;; &lt;x&gt;520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2024-04-29T06:35:09Z</dcterms:modified>
</cp:coreProperties>
</file>