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2"/>
        <w:gridCol w:w="53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dzieł Prawa nie zostanie uznane za sprawiedliwe wszelkie ciało przed Nim, przez bowiem Prawo poznanie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z czynów Prawa nie zostanie uznane za sprawiedliwe każde ciało przed Nim przez bowiem Prawo poznanie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z uczynków Prawa nie zostanie usprawiedliwione* ** przed Nim żadne ciało,*** przez Prawo bowiem (mamy) poznanie grzechu.****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dzięki czynom Prawa nie zostanie uznane za sprawiedliwe każde* ciało przed Nim, przez bowiem Prawo poznanie grzechu.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z czynów Prawa nie zostanie uznane za sprawiedliwe każde ciało przed Nim przez bowiem Prawo poznanie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Stąd, dzięki czynom nakazanym przez Prawo nikt nie dostąpi przed Nim usprawiedliwienia. Prawo zapewnia po prostu właściwe poznanie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uczynków prawa nie będzie usprawiedliwione żadne ciało w jego oczach, gdyż przez prawo jest poznanie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z uczynków zakonu nie będzie usprawiedliwione żadne ciało przed oblicznością jego, gdyż przez zakon jest poznanie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uczynków zakonu żadne ciało nie będzie przed nim usprawiedliwione. Bo przez zakon poznanie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dzięki uczynkom wymaganym przez Prawo żaden człowiek nie może dostąpić usprawiedliwienia w Jego oczach. Przez Prawo bowiem jest tylko większa znajomość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uczynków zakonu nie będzie usprawiedliwiony przed nim żaden człowiek, gdyż przez zakon jest poznanie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uczynków Prawa żaden człowiek nie zostanie przed Nim usprawiedliwiony. Prawo bowiem daje tylko poznanie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 pomocą uczynków nakazywanych przez Prawo nikt nie może dostąpić usprawiedliwienia przed Bogiem. Prawo bowiem daje poznanie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u Niego nikt nie dostąpi usprawiedliwienia na podstawie uczynków nakazanych przez Prawo, gdyż dzięki Prawu [mamy jedynie] poznanie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Żaden człowiek nie może być usprawiedliwiony przed Bogiem na podstawie uczynków, nakazanych przez Prawo, bo właśnie Prawo uświadamia mu, że zgrzeszył.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żaden człowiek nie dozna usprawiedliwienia wobec Niego na podstawie uczynków nakazanych przez Prawo. Wskutek Prawa bowiem nastąpiło poznanie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жодне тіло не виправдається ділами закону, - адже ж через закон пізнається гріх!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uczynków Prawa nie zostanie przed Nim uznana za sprawiedliwą żadna osobowość oparta na cielesnej naturze; bo wśród Prawa jest rozpoznanie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 Jego obliczem nikt, kto żyje, nie będzie ogłoszony sprawiedliwym na podstawie legalistycznego przestrzegania nakazów Tory, gdyż tym, co w istocie czyni Tora, jest pokazanie ludziom, jak są grzeszni.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żadne ciało nie zostanie przed nim uznane za prawe na podstawie uczynków prawa, gdyż dzięki prawu jest dokładne poznanie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nie uniewinni żadnego człowieka ze względu na to, że przestrzegał on Prawa Mojżesza. Prawo uświadamia nam tylko nasz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usprawiedliwione, δικαιωθήσεται, tzn. uczynione sprawiedliwym, uznane za sprawiedliwe, zob. &lt;x&gt;520 2:13&lt;/x&gt;.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&lt;x&gt;230 143:2&lt;/x&gt;; &lt;x&gt;550 2:16&lt;/x&gt;; &lt;x&gt;550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żadne ciało, πᾶσα σὰρξ, idiom hbr. ּ</w:t>
      </w:r>
      <w:r>
        <w:rPr>
          <w:rtl/>
        </w:rPr>
        <w:t>בָׂשָרּכָל־</w:t>
      </w:r>
      <w:r>
        <w:rPr>
          <w:rtl w:val="0"/>
        </w:rPr>
        <w:t xml:space="preserve"> (kol-basar): nikt; nic, co żyje.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5:20&lt;/x&gt;; &lt;x&gt;520 7:7&lt;/x&gt;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żadne.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2024-04-29T01:17:58Z</dcterms:modified>
</cp:coreProperties>
</file>