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0"/>
        <w:gridCol w:w="5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― powściągliwości ― Boga, dla ― okazania ― sprawiedliwości Jego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teraz czasie, by ― był On Sprawiedliwym i Usprawiedliwiającym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 wiary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powściągliwości Boga ze względu na wykazanie sprawiedliwości Jego w teraz porze ku być On sprawiedliwy i który czyni sprawiedliwym z wiary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(okresie) powściągliwości Boga,* dla okazania swojej sprawiedliwości w teraźniejszym czasie, aby On był sprawiedliwy i usprawiedliwiający** tego, kto jest z wiary Jezusa.***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podczas powściągliwości Boga, ze względu na wykazanie usprawiedliwienia Jego* w (tej) teraz porze, ku być On sprawiedliwym i uznającym za sprawiedliwego (tego) z wiary (w) Jezusa**.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powściągliwości Boga ze względu na wykazanie sprawiedliwości Jego w teraz porze ku być On sprawiedliwy i który czyni sprawiedliwym z wiary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(...) powściągliwości Boga, ἐν τῇ ἀνοχῇ τοῦ θεοῦ, lub: dzięki powściągliwości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usprawiedliwiający, δικαιοῦντα, lub: (1) czyniący sprawiedliwym; (2) uznający za sprawiedliwego.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kto jest z wiary Jezusa, τὸν ἐκ πίστεως Ἰησου, tj.: kto (liczy na sprawiedliwość) z wiary Jezusa lub kto wierzy w Jezusa.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swego: "ze względu na wykazanie usprawiedliwienia Jego" - wyrażenie to prawdopodobnie oznacza powód "powściągliwości Boga".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"Jezusa"; "Jezusa, wtedy: "(Tego) z wiary Jezusa"; "Jezusa Pomazańca", wtedy: "(Tego) z wiary Jezusa Pomazańca"; "Jezusa Pomazańca"; "Pana naszego Jezusa Pomazańca"; bez "Jezusa".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2024-04-29T02:44:47Z</dcterms:modified>
</cp:coreProperties>
</file>