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Zauważmy, że to nie za pośrednictwem Prawa Abraham wraz z potomstwem otrzymał obietnicę, że będzie dziedzicem świata. Stało się to za pośrednictwem usprawiedliwiającej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bowiem, że ma być dziedzicem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została dana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czy jego potomstwu przez prawo,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przez zakon się stała obietnica Abrahamowi albo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przez zakon obietnica Abrahamowi abo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od [wypełniania] Prawa została uzależniona obietnica dana Abrahamowi i jego potomstwu, że będzie dziedzicem świata, ale od sprawiedliwości [uzyskanej przez]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na podstawie zakonu była dana obietnica Abrahamowi bądź jego potomstwu, że ma być dziedzicem świata, lecz na podstawie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Prawa została przecież dana obietnica Abrahamowi, czy jego potomstwu, że będzie dziedzicem świata, ale dzięki usprawiedliwieniu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więc, dana Abrahamowi i jego potomstwu, że stanie się dziedzicem świata, nie urzeczywistnia się przez Prawo, ale przez usprawiedliwienie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[dana] Abrahamowi i jego potomstwu, że będzie dziedzicem świata, [przekazana mu] została nie z racji Prawa, lecz z racji sprawiedliwości wiary”.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obiecał Abrahamowi i jego potomstwu cały świat jako dziedzictwo nie dlatego, że Abraham przestrzegał Prawa, lecz dzięki sprawiedliwości, płynącej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- jak i potomstwo jego - nie dzięki Prawu otrzymał obietnicę, że świat stanie się jego własnością, lecz dzięki usprawiedliwieniu wynikającemu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законом дано обітницю Авраамові та його нащадкам, - що він стане спадкоємцем світу, але праведність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Abrahamowi, czy też jego potomstwu, nie przez Prawo została dana obietnica, że jest on dziedzicem porządku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dana Awrahamowi i jego potomstwu że odziedziczy świat, przyszła nie przez legalizm, ale przez sprawiedliwość zrodzoną z 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na podstawie prawa dano Abrahamowi lub jego potomstwu obietnicę, iż ma być dziedzicem świata, lecz na podstawie prawości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Abrahamowi i jego potomkom, że da im w posiadanie całą ziemię. Obietnica ta nie była jednak uzależniona od wypełniania Prawa, ale wynikała z uniewinnienia Abrahama dzięki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2024-04-27T15:18:10Z</dcterms:modified>
</cp:coreProperties>
</file>